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455-51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Кимосова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</w:t>
      </w:r>
      <w:r>
        <w:rPr>
          <w:rFonts w:ascii="Times New Roman" w:eastAsia="Times New Roman" w:hAnsi="Times New Roman" w:cs="Times New Roman"/>
          <w:sz w:val="28"/>
          <w:szCs w:val="28"/>
        </w:rPr>
        <w:t>0912077200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12.09.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 188108862409200</w:t>
      </w:r>
      <w:r>
        <w:rPr>
          <w:rFonts w:ascii="Times New Roman" w:eastAsia="Times New Roman" w:hAnsi="Times New Roman" w:cs="Times New Roman"/>
          <w:sz w:val="28"/>
          <w:szCs w:val="28"/>
        </w:rPr>
        <w:t>23039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06.03.20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18810586231025010368 от 25.10.2023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Кимосов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Кимосова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3152420180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2rplc-21">
    <w:name w:val="cat-UserDefined grp-32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